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608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04 июля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Пошева Рамзана Мустапаевича, </w:t>
      </w:r>
      <w:r>
        <w:rPr>
          <w:rStyle w:val="cat-ExternalSystemDefinedgrp-40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и проживающего по адресу: </w:t>
      </w:r>
      <w:r>
        <w:rPr>
          <w:rStyle w:val="cat-UserDefinedgrp-42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водительское удостоверение: </w:t>
      </w:r>
      <w:r>
        <w:rPr>
          <w:rStyle w:val="cat-ExternalSystemDefinedgrp-39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Пошев Р.М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42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Пошев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Пошев Р.М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Пошев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Р.М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Пошев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Р.М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ХМ </w:t>
      </w:r>
      <w:r>
        <w:rPr>
          <w:rFonts w:ascii="Times New Roman" w:eastAsia="Times New Roman" w:hAnsi="Times New Roman" w:cs="Times New Roman"/>
          <w:sz w:val="25"/>
          <w:szCs w:val="25"/>
        </w:rPr>
        <w:t>561963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Пошев Р.М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Пошев Р.М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12.15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3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02.11.2023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</w:t>
      </w:r>
      <w:r>
        <w:rPr>
          <w:rFonts w:ascii="Times New Roman" w:eastAsia="Times New Roman" w:hAnsi="Times New Roman" w:cs="Times New Roman"/>
          <w:sz w:val="25"/>
          <w:szCs w:val="25"/>
        </w:rPr>
        <w:t>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Пошев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Пошев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Пошев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Пошева Рамзана Мустапаевича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три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0412365400395006052420121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29rplc-7">
    <w:name w:val="cat-PassportData grp-29 rplc-7"/>
    <w:basedOn w:val="DefaultParagraphFont"/>
  </w:style>
  <w:style w:type="character" w:customStyle="1" w:styleId="cat-UserDefinedgrp-42rplc-8">
    <w:name w:val="cat-UserDefined grp-42 rplc-8"/>
    <w:basedOn w:val="DefaultParagraphFont"/>
  </w:style>
  <w:style w:type="character" w:customStyle="1" w:styleId="cat-ExternalSystemDefinedgrp-39rplc-10">
    <w:name w:val="cat-ExternalSystemDefined grp-39 rplc-10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UserDefinedgrp-42rplc-15">
    <w:name w:val="cat-UserDefined grp-42 rplc-15"/>
    <w:basedOn w:val="DefaultParagraphFont"/>
  </w:style>
  <w:style w:type="character" w:customStyle="1" w:styleId="cat-UserDefinedgrp-43rplc-19">
    <w:name w:val="cat-UserDefined grp-43 rplc-19"/>
    <w:basedOn w:val="DefaultParagraphFont"/>
  </w:style>
  <w:style w:type="character" w:customStyle="1" w:styleId="cat-UserDefinedgrp-43rplc-32">
    <w:name w:val="cat-UserDefined grp-43 rplc-32"/>
    <w:basedOn w:val="DefaultParagraphFont"/>
  </w:style>
  <w:style w:type="character" w:customStyle="1" w:styleId="cat-UserDefinedgrp-43rplc-37">
    <w:name w:val="cat-UserDefined grp-43 rplc-37"/>
    <w:basedOn w:val="DefaultParagraphFont"/>
  </w:style>
  <w:style w:type="character" w:customStyle="1" w:styleId="cat-UserDefinedgrp-44rplc-50">
    <w:name w:val="cat-UserDefined grp-44 rplc-50"/>
    <w:basedOn w:val="DefaultParagraphFont"/>
  </w:style>
  <w:style w:type="character" w:customStyle="1" w:styleId="cat-UserDefinedgrp-45rplc-53">
    <w:name w:val="cat-UserDefined grp-4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